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10" w:rsidRDefault="00915510" w:rsidP="00783071">
      <w:pPr>
        <w:spacing w:after="0" w:line="100" w:lineRule="atLeast"/>
        <w:jc w:val="right"/>
        <w:rPr>
          <w:rFonts w:ascii="Times New Roman" w:hAnsi="Times New Roman"/>
          <w:b/>
          <w:sz w:val="28"/>
          <w:szCs w:val="28"/>
        </w:rPr>
      </w:pPr>
    </w:p>
    <w:p w:rsidR="00915510" w:rsidRDefault="00915510" w:rsidP="00783071">
      <w:pPr>
        <w:spacing w:after="0" w:line="100" w:lineRule="atLeast"/>
        <w:jc w:val="right"/>
        <w:rPr>
          <w:rFonts w:ascii="Times New Roman" w:hAnsi="Times New Roman"/>
          <w:b/>
          <w:sz w:val="28"/>
          <w:szCs w:val="28"/>
        </w:rPr>
      </w:pPr>
    </w:p>
    <w:p w:rsidR="00783071" w:rsidRPr="00F63254" w:rsidRDefault="00C53B6C" w:rsidP="00783071">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915510" w:rsidRDefault="00915510" w:rsidP="00A87299">
      <w:pPr>
        <w:spacing w:after="0" w:line="240" w:lineRule="auto"/>
        <w:jc w:val="center"/>
        <w:rPr>
          <w:rFonts w:ascii="Times New Roman" w:hAnsi="Times New Roman"/>
          <w:b/>
          <w:color w:val="auto"/>
          <w:sz w:val="28"/>
          <w:szCs w:val="28"/>
        </w:rPr>
      </w:pPr>
    </w:p>
    <w:p w:rsidR="008A15BB" w:rsidRPr="000A0A0A" w:rsidRDefault="00915510" w:rsidP="00A87299">
      <w:pPr>
        <w:spacing w:after="0" w:line="240" w:lineRule="auto"/>
        <w:jc w:val="center"/>
        <w:rPr>
          <w:rFonts w:ascii="Times New Roman" w:hAnsi="Times New Roman"/>
          <w:color w:val="auto"/>
          <w:sz w:val="28"/>
          <w:szCs w:val="28"/>
        </w:rPr>
      </w:pPr>
      <w:r>
        <w:rPr>
          <w:rFonts w:ascii="Times New Roman" w:hAnsi="Times New Roman"/>
          <w:b/>
          <w:color w:val="auto"/>
          <w:sz w:val="28"/>
          <w:szCs w:val="28"/>
        </w:rPr>
        <w:t>А</w:t>
      </w:r>
      <w:r w:rsidR="00392A44" w:rsidRPr="000A0A0A">
        <w:rPr>
          <w:rFonts w:ascii="Times New Roman" w:hAnsi="Times New Roman"/>
          <w:b/>
          <w:color w:val="auto"/>
          <w:sz w:val="28"/>
          <w:szCs w:val="28"/>
        </w:rPr>
        <w:t xml:space="preserve">даптированная </w:t>
      </w:r>
      <w:r w:rsidR="00392A44"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00392A44"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00392A44"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00392A44" w:rsidRPr="000A0A0A">
        <w:rPr>
          <w:rFonts w:ascii="Times New Roman" w:hAnsi="Times New Roman"/>
          <w:b/>
          <w:color w:val="auto"/>
          <w:sz w:val="28"/>
          <w:szCs w:val="28"/>
        </w:rPr>
        <w:t xml:space="preserve">начального общего образования </w:t>
      </w:r>
      <w:r w:rsidR="00392A44" w:rsidRPr="000A0A0A">
        <w:rPr>
          <w:rFonts w:ascii="Times New Roman" w:hAnsi="Times New Roman"/>
          <w:b/>
          <w:color w:val="auto"/>
          <w:sz w:val="28"/>
          <w:szCs w:val="28"/>
        </w:rPr>
        <w:br/>
        <w:t xml:space="preserve">обучающихся </w:t>
      </w:r>
      <w:r w:rsidR="00392A44"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6C1754" w:rsidRPr="000C5522" w:rsidRDefault="00FE3835">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rsidR="006C1754" w:rsidRPr="000C5522" w:rsidRDefault="00FE3835">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915510">
          <w:rPr>
            <w:rStyle w:val="ac"/>
            <w:rFonts w:ascii="Times New Roman" w:hAnsi="Times New Roman" w:cs="Times New Roman"/>
            <w:b/>
            <w:caps/>
            <w:noProof/>
            <w:kern w:val="28"/>
            <w:sz w:val="28"/>
            <w:szCs w:val="28"/>
          </w:rPr>
          <w:t xml:space="preserve"> </w:t>
        </w:r>
        <w:r w:rsidR="006C1754" w:rsidRPr="006C1754">
          <w:rPr>
            <w:rStyle w:val="ac"/>
            <w:rFonts w:ascii="Times New Roman" w:hAnsi="Times New Roman" w:cs="Times New Roman"/>
            <w:b/>
            <w:caps/>
            <w:noProof/>
            <w:kern w:val="28"/>
            <w:sz w:val="28"/>
            <w:szCs w:val="28"/>
          </w:rPr>
          <w:t xml:space="preserve">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FE3835">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8A0803">
          <w:rPr>
            <w:noProof/>
            <w:webHidden/>
            <w:sz w:val="28"/>
            <w:szCs w:val="28"/>
          </w:rPr>
          <w:t>10</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8A0803">
          <w:rPr>
            <w:noProof/>
            <w:webHidden/>
            <w:sz w:val="28"/>
            <w:szCs w:val="28"/>
          </w:rPr>
          <w:t>18</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8A0803">
          <w:rPr>
            <w:noProof/>
            <w:webHidden/>
            <w:sz w:val="28"/>
            <w:szCs w:val="28"/>
          </w:rPr>
          <w:t>22</w:t>
        </w:r>
        <w:r w:rsidRPr="006C1754">
          <w:rPr>
            <w:noProof/>
            <w:webHidden/>
            <w:sz w:val="28"/>
            <w:szCs w:val="28"/>
          </w:rPr>
          <w:fldChar w:fldCharType="end"/>
        </w:r>
      </w:hyperlink>
    </w:p>
    <w:p w:rsidR="006C1754" w:rsidRPr="000C5522" w:rsidRDefault="00FE3835">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8A0803">
          <w:rPr>
            <w:noProof/>
            <w:webHidden/>
            <w:sz w:val="28"/>
            <w:szCs w:val="28"/>
          </w:rPr>
          <w:t>28</w:t>
        </w:r>
        <w:r w:rsidRPr="006C1754">
          <w:rPr>
            <w:noProof/>
            <w:webHidden/>
            <w:sz w:val="28"/>
            <w:szCs w:val="28"/>
          </w:rPr>
          <w:fldChar w:fldCharType="end"/>
        </w:r>
      </w:hyperlink>
    </w:p>
    <w:p w:rsidR="006C1754" w:rsidRPr="000C5522" w:rsidRDefault="00FE3835">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8A0803">
          <w:rPr>
            <w:noProof/>
            <w:webHidden/>
            <w:sz w:val="28"/>
            <w:szCs w:val="28"/>
          </w:rPr>
          <w:t>32</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8A0803">
          <w:rPr>
            <w:noProof/>
            <w:webHidden/>
            <w:sz w:val="28"/>
            <w:szCs w:val="28"/>
          </w:rPr>
          <w:t>33</w:t>
        </w:r>
        <w:r w:rsidRPr="006C1754">
          <w:rPr>
            <w:noProof/>
            <w:webHidden/>
            <w:sz w:val="28"/>
            <w:szCs w:val="28"/>
          </w:rPr>
          <w:fldChar w:fldCharType="end"/>
        </w:r>
      </w:hyperlink>
    </w:p>
    <w:p w:rsidR="006C1754" w:rsidRPr="000C5522" w:rsidRDefault="00FE3835">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915510">
          <w:rPr>
            <w:rStyle w:val="ac"/>
            <w:rFonts w:ascii="Times New Roman" w:hAnsi="Times New Roman" w:cs="Times New Roman"/>
            <w:b/>
            <w:caps/>
            <w:noProof/>
            <w:kern w:val="28"/>
            <w:sz w:val="28"/>
            <w:szCs w:val="28"/>
          </w:rPr>
          <w:t xml:space="preserve"> </w:t>
        </w:r>
        <w:r w:rsidR="006C1754" w:rsidRPr="006C1754">
          <w:rPr>
            <w:rStyle w:val="ac"/>
            <w:rFonts w:ascii="Times New Roman" w:hAnsi="Times New Roman" w:cs="Times New Roman"/>
            <w:b/>
            <w:caps/>
            <w:noProof/>
            <w:kern w:val="28"/>
            <w:sz w:val="28"/>
            <w:szCs w:val="28"/>
          </w:rPr>
          <w:t xml:space="preserve">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FE3835">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8A0803">
          <w:rPr>
            <w:noProof/>
            <w:webHidden/>
            <w:sz w:val="28"/>
            <w:szCs w:val="28"/>
          </w:rPr>
          <w:t>52</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8A0803">
          <w:rPr>
            <w:noProof/>
            <w:webHidden/>
            <w:sz w:val="28"/>
            <w:szCs w:val="28"/>
          </w:rPr>
          <w:t>61</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8A0803">
          <w:rPr>
            <w:noProof/>
            <w:webHidden/>
            <w:sz w:val="28"/>
            <w:szCs w:val="28"/>
          </w:rPr>
          <w:t>72</w:t>
        </w:r>
        <w:r w:rsidRPr="006C1754">
          <w:rPr>
            <w:noProof/>
            <w:webHidden/>
            <w:sz w:val="28"/>
            <w:szCs w:val="28"/>
          </w:rPr>
          <w:fldChar w:fldCharType="end"/>
        </w:r>
      </w:hyperlink>
    </w:p>
    <w:p w:rsidR="006C1754" w:rsidRPr="000C5522" w:rsidRDefault="00FE3835">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8A0803">
          <w:rPr>
            <w:noProof/>
            <w:webHidden/>
            <w:sz w:val="28"/>
            <w:szCs w:val="28"/>
          </w:rPr>
          <w:t>80</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8A0803">
          <w:rPr>
            <w:noProof/>
            <w:webHidden/>
            <w:sz w:val="28"/>
            <w:szCs w:val="28"/>
          </w:rPr>
          <w:t>83</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8A0803">
          <w:rPr>
            <w:noProof/>
            <w:webHidden/>
            <w:sz w:val="28"/>
            <w:szCs w:val="28"/>
          </w:rPr>
          <w:t>130</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8A0803">
          <w:rPr>
            <w:noProof/>
            <w:webHidden/>
            <w:sz w:val="28"/>
            <w:szCs w:val="28"/>
          </w:rPr>
          <w:t>135</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8A0803">
          <w:rPr>
            <w:noProof/>
            <w:webHidden/>
            <w:sz w:val="28"/>
            <w:szCs w:val="28"/>
          </w:rPr>
          <w:t>139</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8A0803">
          <w:rPr>
            <w:noProof/>
            <w:webHidden/>
            <w:sz w:val="28"/>
            <w:szCs w:val="28"/>
          </w:rPr>
          <w:t>147</w:t>
        </w:r>
        <w:r w:rsidRPr="006C1754">
          <w:rPr>
            <w:noProof/>
            <w:webHidden/>
            <w:sz w:val="28"/>
            <w:szCs w:val="28"/>
          </w:rPr>
          <w:fldChar w:fldCharType="end"/>
        </w:r>
      </w:hyperlink>
    </w:p>
    <w:p w:rsidR="006C1754" w:rsidRPr="000C5522" w:rsidRDefault="00FE3835">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8A0803">
          <w:rPr>
            <w:noProof/>
            <w:webHidden/>
            <w:sz w:val="28"/>
            <w:szCs w:val="28"/>
          </w:rPr>
          <w:t>150</w:t>
        </w:r>
        <w:r w:rsidRPr="006C1754">
          <w:rPr>
            <w:noProof/>
            <w:webHidden/>
            <w:sz w:val="28"/>
            <w:szCs w:val="28"/>
          </w:rPr>
          <w:fldChar w:fldCharType="end"/>
        </w:r>
      </w:hyperlink>
    </w:p>
    <w:p w:rsidR="006C1754" w:rsidRPr="000C5522" w:rsidRDefault="00FE3835">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8A0803">
          <w:rPr>
            <w:noProof/>
            <w:webHidden/>
            <w:sz w:val="28"/>
            <w:szCs w:val="28"/>
          </w:rPr>
          <w:t>161</w:t>
        </w:r>
        <w:r w:rsidRPr="006C1754">
          <w:rPr>
            <w:noProof/>
            <w:webHidden/>
            <w:sz w:val="28"/>
            <w:szCs w:val="28"/>
          </w:rPr>
          <w:fldChar w:fldCharType="end"/>
        </w:r>
      </w:hyperlink>
    </w:p>
    <w:p w:rsidR="00385E5A" w:rsidRPr="003737F1" w:rsidRDefault="00FE3835"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915510" w:rsidP="001019C4">
      <w:pPr>
        <w:pStyle w:val="afc"/>
        <w:ind w:firstLine="709"/>
        <w:rPr>
          <w:caps w:val="0"/>
          <w:color w:val="auto"/>
        </w:rPr>
      </w:pPr>
      <w:r>
        <w:rPr>
          <w:caps w:val="0"/>
          <w:color w:val="auto"/>
        </w:rPr>
        <w:t xml:space="preserve"> </w:t>
      </w:r>
      <w:r w:rsidR="001019C4" w:rsidRPr="00B719F7">
        <w:rPr>
          <w:caps w:val="0"/>
          <w:color w:val="auto"/>
        </w:rPr>
        <w:t xml:space="preserve"> адаптированная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15510">
        <w:rPr>
          <w:rFonts w:ascii="Times New Roman" w:hAnsi="Times New Roman" w:cs="Times New Roman"/>
          <w:b/>
          <w:caps/>
          <w:color w:val="auto"/>
          <w:kern w:val="28"/>
          <w:sz w:val="28"/>
          <w:szCs w:val="28"/>
        </w:rPr>
        <w:t xml:space="preserve"> </w:t>
      </w:r>
      <w:r w:rsidR="00907752" w:rsidRPr="00F63254">
        <w:rPr>
          <w:rFonts w:ascii="Times New Roman" w:hAnsi="Times New Roman" w:cs="Times New Roman"/>
          <w:b/>
          <w:caps/>
          <w:color w:val="auto"/>
          <w:kern w:val="28"/>
          <w:sz w:val="28"/>
          <w:szCs w:val="28"/>
        </w:rPr>
        <w:t xml:space="preserve">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lastRenderedPageBreak/>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915510">
        <w:rPr>
          <w:rFonts w:ascii="Times New Roman" w:hAnsi="Times New Roman" w:cs="Times New Roman"/>
          <w:b/>
          <w:caps/>
          <w:color w:val="auto"/>
          <w:kern w:val="28"/>
          <w:sz w:val="28"/>
          <w:szCs w:val="28"/>
        </w:rPr>
        <w:t xml:space="preserve"> </w:t>
      </w:r>
      <w:r w:rsidR="00395463" w:rsidRPr="00F63254">
        <w:rPr>
          <w:rFonts w:ascii="Times New Roman" w:hAnsi="Times New Roman" w:cs="Times New Roman"/>
          <w:b/>
          <w:caps/>
          <w:color w:val="auto"/>
          <w:kern w:val="28"/>
          <w:sz w:val="28"/>
          <w:szCs w:val="28"/>
        </w:rPr>
        <w:t xml:space="preserve">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9"/>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31" w:name="_GoBack"/>
      <w:bookmarkEnd w:id="31"/>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F63254">
        <w:rPr>
          <w:rFonts w:ascii="Times New Roman" w:hAnsi="Times New Roman" w:cs="Times New Roman"/>
          <w:caps/>
          <w:sz w:val="28"/>
          <w:szCs w:val="28"/>
        </w:rPr>
        <w:t xml:space="preserve"> </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05" w:rsidRDefault="00F93105">
      <w:pPr>
        <w:spacing w:after="0" w:line="240" w:lineRule="auto"/>
      </w:pPr>
      <w:r>
        <w:separator/>
      </w:r>
    </w:p>
  </w:endnote>
  <w:endnote w:type="continuationSeparator" w:id="0">
    <w:p w:rsidR="00F93105" w:rsidRDefault="00F93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FE3835">
    <w:pPr>
      <w:pStyle w:val="af7"/>
      <w:jc w:val="center"/>
    </w:pPr>
    <w:fldSimple w:instr=" PAGE   \* MERGEFORMAT ">
      <w:r w:rsidR="00915510">
        <w:rPr>
          <w:noProof/>
        </w:rPr>
        <w:t>12</w:t>
      </w:r>
    </w:fldSimple>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05" w:rsidRDefault="00F93105">
      <w:pPr>
        <w:spacing w:after="0" w:line="240" w:lineRule="auto"/>
      </w:pPr>
      <w:r>
        <w:separator/>
      </w:r>
    </w:p>
  </w:footnote>
  <w:footnote w:type="continuationSeparator" w:id="0">
    <w:p w:rsidR="00F93105" w:rsidRDefault="00F93105">
      <w:pPr>
        <w:spacing w:after="0" w:line="240" w:lineRule="auto"/>
      </w:pPr>
      <w:r>
        <w:continuationSeparator/>
      </w:r>
    </w:p>
  </w:footnote>
  <w:footnote w:id="1">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5">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7">
    <w:p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19">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0">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5">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510"/>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3105"/>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835"/>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3DE7-5A5E-4C74-8BE8-5A75F397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46728</Words>
  <Characters>266355</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312459</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Пользователь</cp:lastModifiedBy>
  <cp:revision>4</cp:revision>
  <cp:lastPrinted>2014-04-21T11:03:00Z</cp:lastPrinted>
  <dcterms:created xsi:type="dcterms:W3CDTF">2015-12-29T08:47:00Z</dcterms:created>
  <dcterms:modified xsi:type="dcterms:W3CDTF">2023-02-27T06:38:00Z</dcterms:modified>
</cp:coreProperties>
</file>